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0" w:type="dxa"/>
          <w:right w:w="0" w:type="dxa"/>
        </w:tblCellMar>
        <w:tblLook w:val="0600" w:firstRow="0" w:lastRow="0" w:firstColumn="0" w:lastColumn="0" w:noHBand="1" w:noVBand="1"/>
        <w:tblDescription w:val="Indelingstabel koptekst"/>
      </w:tblPr>
      <w:tblGrid>
        <w:gridCol w:w="10466"/>
      </w:tblGrid>
      <w:tr w:rsidR="00A66B18" w:rsidRPr="0041428F" w14:paraId="50E6C9C0" w14:textId="77777777" w:rsidTr="00A6783B">
        <w:trPr>
          <w:trHeight w:val="270"/>
          <w:jc w:val="center"/>
        </w:trPr>
        <w:tc>
          <w:tcPr>
            <w:tcW w:w="10800" w:type="dxa"/>
          </w:tcPr>
          <w:p w14:paraId="5530EC51" w14:textId="77777777" w:rsidR="00A66B18" w:rsidRPr="0041428F" w:rsidRDefault="00A66B18" w:rsidP="00A66B18">
            <w:pPr>
              <w:pStyle w:val="Contactgegevens"/>
              <w:rPr>
                <w:color w:val="000000" w:themeColor="text1"/>
              </w:rPr>
            </w:pPr>
          </w:p>
        </w:tc>
      </w:tr>
      <w:tr w:rsidR="00615018" w:rsidRPr="0041428F" w14:paraId="04023737" w14:textId="77777777" w:rsidTr="00A6783B">
        <w:trPr>
          <w:trHeight w:val="2691"/>
          <w:jc w:val="center"/>
        </w:trPr>
        <w:tc>
          <w:tcPr>
            <w:tcW w:w="10800" w:type="dxa"/>
            <w:vAlign w:val="bottom"/>
          </w:tcPr>
          <w:p w14:paraId="40D69AEC" w14:textId="77777777" w:rsidR="003E24DF" w:rsidRPr="0041428F" w:rsidRDefault="00783A48" w:rsidP="00A66B18">
            <w:pPr>
              <w:pStyle w:val="Contactgegevens"/>
              <w:rPr>
                <w:color w:val="000000" w:themeColor="text1"/>
              </w:rPr>
            </w:pPr>
            <w:r>
              <w:rPr>
                <w:noProof/>
                <w:color w:val="000000" w:themeColor="text1"/>
              </w:rPr>
              <w:drawing>
                <wp:anchor distT="0" distB="0" distL="114300" distR="114300" simplePos="0" relativeHeight="251660288" behindDoc="0" locked="0" layoutInCell="1" allowOverlap="1" wp14:anchorId="270D94D2" wp14:editId="4F1305A5">
                  <wp:simplePos x="0" y="0"/>
                  <wp:positionH relativeFrom="column">
                    <wp:posOffset>295275</wp:posOffset>
                  </wp:positionH>
                  <wp:positionV relativeFrom="paragraph">
                    <wp:posOffset>-1870710</wp:posOffset>
                  </wp:positionV>
                  <wp:extent cx="3038475" cy="135382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yverhuur-verkoop 1.png"/>
                          <pic:cNvPicPr/>
                        </pic:nvPicPr>
                        <pic:blipFill>
                          <a:blip r:embed="rId10">
                            <a:extLst>
                              <a:ext uri="{28A0092B-C50C-407E-A947-70E740481C1C}">
                                <a14:useLocalDpi xmlns:a14="http://schemas.microsoft.com/office/drawing/2010/main" val="0"/>
                              </a:ext>
                            </a:extLst>
                          </a:blip>
                          <a:stretch>
                            <a:fillRect/>
                          </a:stretch>
                        </pic:blipFill>
                        <pic:spPr>
                          <a:xfrm>
                            <a:off x="0" y="0"/>
                            <a:ext cx="3038475" cy="1353820"/>
                          </a:xfrm>
                          <a:prstGeom prst="rect">
                            <a:avLst/>
                          </a:prstGeom>
                        </pic:spPr>
                      </pic:pic>
                    </a:graphicData>
                  </a:graphic>
                  <wp14:sizeRelH relativeFrom="margin">
                    <wp14:pctWidth>0</wp14:pctWidth>
                  </wp14:sizeRelH>
                  <wp14:sizeRelV relativeFrom="margin">
                    <wp14:pctHeight>0</wp14:pctHeight>
                  </wp14:sizeRelV>
                </wp:anchor>
              </w:drawing>
            </w:r>
          </w:p>
        </w:tc>
      </w:tr>
    </w:tbl>
    <w:p w14:paraId="640CE689" w14:textId="77777777" w:rsidR="00A66B18" w:rsidRDefault="00A66B18"/>
    <w:p w14:paraId="5DF50064" w14:textId="77777777" w:rsidR="00783A48" w:rsidRDefault="00783A48" w:rsidP="00A66B18">
      <w:pPr>
        <w:pStyle w:val="Geadresseerde"/>
      </w:pPr>
      <w:r>
        <w:rPr>
          <w:noProof/>
        </w:rPr>
        <mc:AlternateContent>
          <mc:Choice Requires="wps">
            <w:drawing>
              <wp:anchor distT="0" distB="0" distL="114300" distR="114300" simplePos="0" relativeHeight="251659264" behindDoc="0" locked="0" layoutInCell="1" allowOverlap="1" wp14:anchorId="27CC5E1D" wp14:editId="664349D6">
                <wp:simplePos x="0" y="0"/>
                <wp:positionH relativeFrom="margin">
                  <wp:align>right</wp:align>
                </wp:positionH>
                <wp:positionV relativeFrom="paragraph">
                  <wp:posOffset>9525</wp:posOffset>
                </wp:positionV>
                <wp:extent cx="1828800" cy="1828800"/>
                <wp:effectExtent l="0" t="0" r="0" b="0"/>
                <wp:wrapNone/>
                <wp:docPr id="1"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A376077" w14:textId="137A3E1E" w:rsidR="00783A48" w:rsidRPr="00783A48" w:rsidRDefault="00502CCE" w:rsidP="00783A48">
                            <w:pPr>
                              <w:pStyle w:val="Contactgegevens"/>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Reuze mikado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7CC5E1D" id="_x0000_t202" coordsize="21600,21600" o:spt="202" path="m,l,21600r21600,l21600,xe">
                <v:stroke joinstyle="miter"/>
                <v:path gradientshapeok="t" o:connecttype="rect"/>
              </v:shapetype>
              <v:shape id="Tekstvak 1" o:spid="_x0000_s1026" type="#_x0000_t202" style="position:absolute;left:0;text-align:left;margin-left:92.8pt;margin-top:.75pt;width:2in;height:2in;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" filled="f" stroked="f">
                <v:textbox style="mso-fit-shape-to-text:t">
                  <w:txbxContent>
                    <w:p w14:paraId="7A376077" w14:textId="137A3E1E" w:rsidR="00783A48" w:rsidRPr="00783A48" w:rsidRDefault="00502CCE" w:rsidP="00783A48">
                      <w:pPr>
                        <w:pStyle w:val="Contactgegevens"/>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Reuze mikado</w:t>
                      </w:r>
                    </w:p>
                  </w:txbxContent>
                </v:textbox>
                <w10:wrap anchorx="margin"/>
              </v:shape>
            </w:pict>
          </mc:Fallback>
        </mc:AlternateContent>
      </w:r>
    </w:p>
    <w:p w14:paraId="1B1CE861" w14:textId="77777777" w:rsidR="00783A48" w:rsidRDefault="00783A48" w:rsidP="00A66B18">
      <w:pPr>
        <w:pStyle w:val="Geadresseerde"/>
      </w:pPr>
    </w:p>
    <w:p w14:paraId="0F14A229" w14:textId="77777777" w:rsidR="00502CCE" w:rsidRDefault="00783A48" w:rsidP="00502CCE">
      <w:pPr>
        <w:rPr>
          <w:color w:val="000000" w:themeColor="text1"/>
        </w:rPr>
      </w:pPr>
      <w:r>
        <w:rPr>
          <w:color w:val="000000" w:themeColor="text1"/>
        </w:rPr>
        <w:br/>
        <w:t xml:space="preserve">Aantal spelers: </w:t>
      </w:r>
      <w:r w:rsidR="00502CCE">
        <w:rPr>
          <w:color w:val="000000" w:themeColor="text1"/>
        </w:rPr>
        <w:t>2 tot 6</w:t>
      </w:r>
      <w:r w:rsidR="00405F3B">
        <w:rPr>
          <w:color w:val="000000" w:themeColor="text1"/>
        </w:rPr>
        <w:br/>
        <w:t xml:space="preserve">Aantal </w:t>
      </w:r>
      <w:r w:rsidR="00502CCE">
        <w:rPr>
          <w:color w:val="000000" w:themeColor="text1"/>
        </w:rPr>
        <w:t>stokken: 25 stokken</w:t>
      </w:r>
    </w:p>
    <w:p w14:paraId="0FF023B7" w14:textId="525CD251" w:rsidR="00783A48" w:rsidRDefault="00783A48" w:rsidP="00502CCE">
      <w:pPr>
        <w:rPr>
          <w:color w:val="000000" w:themeColor="text1"/>
        </w:rPr>
      </w:pPr>
      <w:r>
        <w:rPr>
          <w:color w:val="000000" w:themeColor="text1"/>
        </w:rPr>
        <w:t>Het spel:</w:t>
      </w:r>
      <w:r>
        <w:rPr>
          <w:color w:val="000000" w:themeColor="text1"/>
        </w:rPr>
        <w:br/>
      </w:r>
      <w:r>
        <w:rPr>
          <w:color w:val="000000" w:themeColor="text1"/>
        </w:rPr>
        <w:br/>
      </w:r>
      <w:r w:rsidR="00502CCE">
        <w:rPr>
          <w:color w:val="000000" w:themeColor="text1"/>
        </w:rPr>
        <w:t>Eén speler houd alle stokken op de grond in zijn handen en laat ze ineens los zodat ze als een hoop op de grond vallen.</w:t>
      </w:r>
    </w:p>
    <w:p w14:paraId="4DFD488A" w14:textId="567BA79B" w:rsidR="00502CCE" w:rsidRDefault="00502CCE" w:rsidP="00502CCE">
      <w:pPr>
        <w:rPr>
          <w:color w:val="000000" w:themeColor="text1"/>
        </w:rPr>
      </w:pPr>
      <w:r>
        <w:rPr>
          <w:color w:val="000000" w:themeColor="text1"/>
        </w:rPr>
        <w:t>Als er stokken naast de hoop los loggen moet u er maximaal 3 terug leggen, anders word het spel te makkelijk.</w:t>
      </w:r>
    </w:p>
    <w:p w14:paraId="60D9D1BA" w14:textId="4E320652" w:rsidR="00502CCE" w:rsidRDefault="00502CCE" w:rsidP="00502CCE">
      <w:pPr>
        <w:rPr>
          <w:color w:val="000000" w:themeColor="text1"/>
        </w:rPr>
      </w:pPr>
      <w:r>
        <w:rPr>
          <w:color w:val="000000" w:themeColor="text1"/>
        </w:rPr>
        <w:t>De eerste speler moet nu zoveel mogelijk stokken proberen te pakken zonder dat de andere stokken bewegen, als er een stok beweegt is de beurt over en is de volgende speler aan de beurt.</w:t>
      </w:r>
    </w:p>
    <w:p w14:paraId="70294D21" w14:textId="7C38624B" w:rsidR="00502CCE" w:rsidRDefault="00502CCE" w:rsidP="00502CCE">
      <w:pPr>
        <w:rPr>
          <w:color w:val="000000" w:themeColor="text1"/>
        </w:rPr>
      </w:pPr>
      <w:r>
        <w:rPr>
          <w:color w:val="000000" w:themeColor="text1"/>
        </w:rPr>
        <w:t>Dit gaat zo door totdat alle stokken op zijn.</w:t>
      </w:r>
    </w:p>
    <w:p w14:paraId="1A1FC52B" w14:textId="12DB3A64" w:rsidR="00502CCE" w:rsidRDefault="00502CCE" w:rsidP="00502CCE">
      <w:pPr>
        <w:rPr>
          <w:color w:val="000000" w:themeColor="text1"/>
        </w:rPr>
      </w:pPr>
      <w:r>
        <w:rPr>
          <w:color w:val="000000" w:themeColor="text1"/>
        </w:rPr>
        <w:t>De speler met de meeste punten wint.</w:t>
      </w:r>
    </w:p>
    <w:p w14:paraId="7F5BC758" w14:textId="462EC06B" w:rsidR="00502CCE" w:rsidRDefault="00502CCE" w:rsidP="00502CCE">
      <w:pPr>
        <w:rPr>
          <w:color w:val="000000" w:themeColor="text1"/>
        </w:rPr>
      </w:pPr>
      <w:r>
        <w:rPr>
          <w:color w:val="000000" w:themeColor="text1"/>
        </w:rPr>
        <w:t>Puntentelling stokken:</w:t>
      </w:r>
    </w:p>
    <w:p w14:paraId="3D42946A" w14:textId="00D4AF42" w:rsidR="00502CCE" w:rsidRDefault="00502CCE" w:rsidP="00502CCE">
      <w:pPr>
        <w:rPr>
          <w:color w:val="000000" w:themeColor="text1"/>
        </w:rPr>
      </w:pPr>
      <w:r>
        <w:rPr>
          <w:color w:val="000000" w:themeColor="text1"/>
        </w:rPr>
        <w:t>Rood</w:t>
      </w:r>
      <w:r>
        <w:rPr>
          <w:color w:val="000000" w:themeColor="text1"/>
        </w:rPr>
        <w:tab/>
      </w:r>
      <w:r>
        <w:rPr>
          <w:color w:val="000000" w:themeColor="text1"/>
        </w:rPr>
        <w:tab/>
      </w:r>
      <w:r>
        <w:rPr>
          <w:color w:val="000000" w:themeColor="text1"/>
        </w:rPr>
        <w:tab/>
      </w:r>
      <w:r>
        <w:rPr>
          <w:color w:val="000000" w:themeColor="text1"/>
        </w:rPr>
        <w:tab/>
        <w:t>10 punten</w:t>
      </w:r>
      <w:r>
        <w:rPr>
          <w:color w:val="000000" w:themeColor="text1"/>
        </w:rPr>
        <w:br/>
        <w:t xml:space="preserve">Rood/Geel/Groen </w:t>
      </w:r>
      <w:r>
        <w:rPr>
          <w:color w:val="000000" w:themeColor="text1"/>
        </w:rPr>
        <w:tab/>
      </w:r>
      <w:r>
        <w:rPr>
          <w:color w:val="000000" w:themeColor="text1"/>
        </w:rPr>
        <w:tab/>
        <w:t>7 punten</w:t>
      </w:r>
      <w:r>
        <w:rPr>
          <w:color w:val="000000" w:themeColor="text1"/>
        </w:rPr>
        <w:br/>
        <w:t>Groen/Blauw</w:t>
      </w:r>
      <w:r>
        <w:rPr>
          <w:color w:val="000000" w:themeColor="text1"/>
        </w:rPr>
        <w:tab/>
      </w:r>
      <w:r>
        <w:rPr>
          <w:color w:val="000000" w:themeColor="text1"/>
        </w:rPr>
        <w:tab/>
      </w:r>
      <w:r>
        <w:rPr>
          <w:color w:val="000000" w:themeColor="text1"/>
        </w:rPr>
        <w:tab/>
        <w:t>5 punten</w:t>
      </w:r>
      <w:r>
        <w:rPr>
          <w:color w:val="000000" w:themeColor="text1"/>
        </w:rPr>
        <w:br/>
        <w:t>Blauw/Rood</w:t>
      </w:r>
      <w:r>
        <w:rPr>
          <w:color w:val="000000" w:themeColor="text1"/>
        </w:rPr>
        <w:tab/>
      </w:r>
      <w:r>
        <w:rPr>
          <w:color w:val="000000" w:themeColor="text1"/>
        </w:rPr>
        <w:tab/>
      </w:r>
      <w:r>
        <w:rPr>
          <w:color w:val="000000" w:themeColor="text1"/>
        </w:rPr>
        <w:tab/>
        <w:t>3 punten</w:t>
      </w:r>
      <w:r>
        <w:rPr>
          <w:color w:val="000000" w:themeColor="text1"/>
        </w:rPr>
        <w:br/>
        <w:t>Geel/Rood</w:t>
      </w:r>
      <w:r>
        <w:rPr>
          <w:color w:val="000000" w:themeColor="text1"/>
        </w:rPr>
        <w:tab/>
      </w:r>
      <w:r>
        <w:rPr>
          <w:color w:val="000000" w:themeColor="text1"/>
        </w:rPr>
        <w:tab/>
      </w:r>
      <w:r>
        <w:rPr>
          <w:color w:val="000000" w:themeColor="text1"/>
        </w:rPr>
        <w:tab/>
        <w:t>1 punt</w:t>
      </w:r>
    </w:p>
    <w:p w14:paraId="1CB047FB" w14:textId="7A5439E2" w:rsidR="00783A48" w:rsidRDefault="00783A48" w:rsidP="00783A48">
      <w:pPr>
        <w:rPr>
          <w:color w:val="000000" w:themeColor="text1"/>
        </w:rPr>
      </w:pPr>
      <w:r>
        <w:rPr>
          <w:color w:val="000000" w:themeColor="text1"/>
        </w:rPr>
        <w:t>Veel speelplezier.</w:t>
      </w:r>
    </w:p>
    <w:p w14:paraId="77076FF6" w14:textId="77777777" w:rsidR="00783A48" w:rsidRDefault="00783A48" w:rsidP="00A6783B">
      <w:pPr>
        <w:pStyle w:val="Handtekening"/>
      </w:pPr>
      <w:bookmarkStart w:id="0" w:name="_GoBack"/>
      <w:bookmarkEnd w:id="0"/>
    </w:p>
    <w:p w14:paraId="735F38A9" w14:textId="77777777" w:rsidR="00783A48" w:rsidRPr="001364C4" w:rsidRDefault="00783A48" w:rsidP="00A6783B">
      <w:pPr>
        <w:pStyle w:val="Handtekening"/>
        <w:rPr>
          <w:color w:val="F3B46B" w:themeColor="accent1" w:themeTint="99"/>
        </w:rPr>
      </w:pPr>
      <w:r w:rsidRPr="001364C4">
        <w:rPr>
          <w:color w:val="F3B46B" w:themeColor="accent1" w:themeTint="99"/>
        </w:rPr>
        <w:t>www.Partyverhuur-Verkoop.nl</w:t>
      </w:r>
      <w:r w:rsidRPr="001364C4">
        <w:rPr>
          <w:color w:val="F3B46B" w:themeColor="accent1" w:themeTint="99"/>
        </w:rPr>
        <w:tab/>
        <w:t>0622819390</w:t>
      </w:r>
      <w:r w:rsidRPr="001364C4">
        <w:rPr>
          <w:color w:val="F3B46B" w:themeColor="accent1" w:themeTint="99"/>
        </w:rPr>
        <w:tab/>
      </w:r>
      <w:r w:rsidRPr="001364C4">
        <w:rPr>
          <w:color w:val="F3B46B" w:themeColor="accent1" w:themeTint="99"/>
        </w:rPr>
        <w:tab/>
        <w:t>Info@partyverhuureerbeek.nl</w:t>
      </w:r>
    </w:p>
    <w:sectPr w:rsidR="00783A48" w:rsidRPr="001364C4" w:rsidSect="009F6646">
      <w:headerReference w:type="default" r:id="rId11"/>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1787B" w14:textId="77777777" w:rsidR="00BD67AA" w:rsidRDefault="00BD67AA" w:rsidP="00A66B18">
      <w:pPr>
        <w:spacing w:before="0" w:after="0"/>
      </w:pPr>
      <w:r>
        <w:separator/>
      </w:r>
    </w:p>
  </w:endnote>
  <w:endnote w:type="continuationSeparator" w:id="0">
    <w:p w14:paraId="06FAF7AB" w14:textId="77777777" w:rsidR="00BD67AA" w:rsidRDefault="00BD67AA"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9D0DE" w14:textId="77777777" w:rsidR="00BD67AA" w:rsidRDefault="00BD67AA" w:rsidP="00A66B18">
      <w:pPr>
        <w:spacing w:before="0" w:after="0"/>
      </w:pPr>
      <w:r>
        <w:separator/>
      </w:r>
    </w:p>
  </w:footnote>
  <w:footnote w:type="continuationSeparator" w:id="0">
    <w:p w14:paraId="15D56295" w14:textId="77777777" w:rsidR="00BD67AA" w:rsidRDefault="00BD67AA"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88752" w14:textId="77777777" w:rsidR="00A66B18" w:rsidRDefault="00A66B18">
    <w:pPr>
      <w:pStyle w:val="Koptekst"/>
    </w:pPr>
    <w:r w:rsidRPr="0041428F">
      <w:rPr>
        <w:noProof/>
        <w:lang w:bidi="nl-NL"/>
      </w:rPr>
      <mc:AlternateContent>
        <mc:Choice Requires="wpg">
          <w:drawing>
            <wp:anchor distT="0" distB="0" distL="114300" distR="114300" simplePos="0" relativeHeight="251659264" behindDoc="1" locked="0" layoutInCell="1" allowOverlap="1" wp14:anchorId="786F5A09" wp14:editId="62DE0374">
              <wp:simplePos x="0" y="0"/>
              <wp:positionH relativeFrom="column">
                <wp:posOffset>-457200</wp:posOffset>
              </wp:positionH>
              <wp:positionV relativeFrom="paragraph">
                <wp:posOffset>-457200</wp:posOffset>
              </wp:positionV>
              <wp:extent cx="8248650" cy="3030070"/>
              <wp:effectExtent l="0" t="0" r="0" b="0"/>
              <wp:wrapNone/>
              <wp:docPr id="19" name="Afbeelding 17" descr="Golvende vormen die samen het briefhoofd vormgeven"/>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Vrije vorm: Vorm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Vrije vorm: Vorm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Vrije vorm: Vorm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Vrije vorm: Vorm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D9C588" id="Afbeelding 17" o:spid="_x0000_s1026" alt="Golvende vormen die samen het briefhoofd vormgeven" style="position:absolute;margin-left:-36pt;margin-top:-36pt;width:649.5pt;height:238.6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">
              <v:shape id="Vrije vorm: Vorm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bd582c [3205]" stroked="f">
                <v:stroke joinstyle="miter"/>
                <v:path arrowok="t" o:connecttype="custom" o:connectlocs="3869531,1359694;2359819,1744504;7144,1287304;7144,7144;3869531,7144;3869531,1359694" o:connectangles="0,0,0,0,0,0"/>
              </v:shape>
              <v:shape id="Vrije vorm: Vorm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e48312 [3204]" stroked="f">
                <v:stroke joinstyle="miter"/>
                <v:path arrowok="t" o:connecttype="custom" o:connectlocs="7144,1699736;2934176,1484471;5998369,893921;5998369,7144;7144,7144;7144,1699736" o:connectangles="0,0,0,0,0,0"/>
              </v:shape>
              <v:shape id="Vrije vorm: Vorm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e48312 [3204]" stroked="f">
                <v:fill color2="#f3b46b [1940]" rotate="t" angle="90" focus="100%" type="gradient"/>
                <v:stroke joinstyle="miter"/>
                <v:path arrowok="t" o:connecttype="custom" o:connectlocs="7144,7144;7144,613886;3546634,574834;5998369,893921;5998369,7144;7144,7144" o:connectangles="0,0,0,0,0,0"/>
              </v:shape>
              <v:shape id="Vrije vorm: Vorm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bd582c [3205]" stroked="f">
                <v:fill color2="#8d4121 [2405]" angle="90" focus="100%" type="gradient"/>
                <v:stroke joinstyle="miter"/>
                <v:path arrowok="t" o:connecttype="custom" o:connectlocs="7144,481489;1305401,812959;2815114,428149;2815114,7144;7144,481489" o:connectangles="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A48"/>
    <w:rsid w:val="00083BAA"/>
    <w:rsid w:val="0010680C"/>
    <w:rsid w:val="001364C4"/>
    <w:rsid w:val="00152B0B"/>
    <w:rsid w:val="001766D6"/>
    <w:rsid w:val="00192419"/>
    <w:rsid w:val="001C270D"/>
    <w:rsid w:val="001D0B5A"/>
    <w:rsid w:val="001E2320"/>
    <w:rsid w:val="00214E28"/>
    <w:rsid w:val="00352B81"/>
    <w:rsid w:val="00394757"/>
    <w:rsid w:val="003A0150"/>
    <w:rsid w:val="003E24DF"/>
    <w:rsid w:val="00405F3B"/>
    <w:rsid w:val="0041428F"/>
    <w:rsid w:val="004A2B0D"/>
    <w:rsid w:val="00502CCE"/>
    <w:rsid w:val="005C2210"/>
    <w:rsid w:val="00615018"/>
    <w:rsid w:val="0062123A"/>
    <w:rsid w:val="00642AA3"/>
    <w:rsid w:val="00646E75"/>
    <w:rsid w:val="006C22DA"/>
    <w:rsid w:val="006F6F10"/>
    <w:rsid w:val="00783A48"/>
    <w:rsid w:val="00783E79"/>
    <w:rsid w:val="007B5AE8"/>
    <w:rsid w:val="007C0A42"/>
    <w:rsid w:val="007F5192"/>
    <w:rsid w:val="009F6646"/>
    <w:rsid w:val="00A26FE7"/>
    <w:rsid w:val="00A66B18"/>
    <w:rsid w:val="00A6783B"/>
    <w:rsid w:val="00A96CF8"/>
    <w:rsid w:val="00AA089B"/>
    <w:rsid w:val="00AE1388"/>
    <w:rsid w:val="00AF3982"/>
    <w:rsid w:val="00B24935"/>
    <w:rsid w:val="00B50294"/>
    <w:rsid w:val="00B57D6E"/>
    <w:rsid w:val="00BD67AA"/>
    <w:rsid w:val="00C701F7"/>
    <w:rsid w:val="00C70786"/>
    <w:rsid w:val="00C72E09"/>
    <w:rsid w:val="00D10958"/>
    <w:rsid w:val="00D66593"/>
    <w:rsid w:val="00DE6DA2"/>
    <w:rsid w:val="00DF2D30"/>
    <w:rsid w:val="00E4786A"/>
    <w:rsid w:val="00E55D74"/>
    <w:rsid w:val="00E6540C"/>
    <w:rsid w:val="00E81E2A"/>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64CF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783B"/>
    <w:pPr>
      <w:spacing w:before="40" w:after="360"/>
      <w:ind w:left="720" w:right="720"/>
    </w:pPr>
    <w:rPr>
      <w:rFonts w:eastAsiaTheme="minorHAnsi"/>
      <w:color w:val="595959" w:themeColor="text1" w:themeTint="A6"/>
      <w:kern w:val="20"/>
      <w:szCs w:val="20"/>
    </w:rPr>
  </w:style>
  <w:style w:type="paragraph" w:styleId="Kop1">
    <w:name w:val="heading 1"/>
    <w:basedOn w:val="Standaard"/>
    <w:next w:val="Standaard"/>
    <w:link w:val="Kop1Char"/>
    <w:uiPriority w:val="8"/>
    <w:unhideWhenUsed/>
    <w:qFormat/>
    <w:rsid w:val="003E24DF"/>
    <w:pPr>
      <w:spacing w:before="0"/>
      <w:contextualSpacing/>
      <w:outlineLvl w:val="0"/>
    </w:pPr>
    <w:rPr>
      <w:rFonts w:asciiTheme="majorHAnsi" w:eastAsiaTheme="majorEastAsia" w:hAnsiTheme="majorHAnsi" w:cstheme="majorBidi"/>
      <w:caps/>
      <w:color w:val="AA610D" w:themeColor="accent1" w:themeShade="BF"/>
    </w:rPr>
  </w:style>
  <w:style w:type="paragraph" w:styleId="Kop2">
    <w:name w:val="heading 2"/>
    <w:basedOn w:val="Standaard"/>
    <w:next w:val="Standaard"/>
    <w:link w:val="Kop2Char"/>
    <w:uiPriority w:val="9"/>
    <w:unhideWhenUsed/>
    <w:qFormat/>
    <w:rsid w:val="004A2B0D"/>
    <w:pPr>
      <w:keepNext/>
      <w:keepLines/>
      <w:spacing w:after="0"/>
      <w:outlineLvl w:val="1"/>
    </w:pPr>
    <w:rPr>
      <w:rFonts w:asciiTheme="majorHAnsi" w:eastAsiaTheme="majorEastAsia" w:hAnsiTheme="majorHAnsi" w:cstheme="majorBidi"/>
      <w:color w:val="AA610D"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3E24DF"/>
    <w:rPr>
      <w:rFonts w:asciiTheme="majorHAnsi" w:eastAsiaTheme="majorEastAsia" w:hAnsiTheme="majorHAnsi" w:cstheme="majorBidi"/>
      <w:caps/>
      <w:color w:val="AA610D" w:themeColor="accent1" w:themeShade="BF"/>
      <w:kern w:val="20"/>
      <w:sz w:val="20"/>
      <w:szCs w:val="20"/>
    </w:rPr>
  </w:style>
  <w:style w:type="paragraph" w:customStyle="1" w:styleId="Geadresseerde">
    <w:name w:val="Geadresseerde"/>
    <w:basedOn w:val="Standaard"/>
    <w:uiPriority w:val="3"/>
    <w:qFormat/>
    <w:rsid w:val="00A66B18"/>
    <w:pPr>
      <w:spacing w:before="840" w:after="40"/>
    </w:pPr>
    <w:rPr>
      <w:b/>
      <w:bCs/>
      <w:color w:val="000000" w:themeColor="text1"/>
    </w:rPr>
  </w:style>
  <w:style w:type="paragraph" w:styleId="Aanhef">
    <w:name w:val="Salutation"/>
    <w:basedOn w:val="Standaard"/>
    <w:link w:val="AanhefChar"/>
    <w:uiPriority w:val="4"/>
    <w:unhideWhenUsed/>
    <w:qFormat/>
    <w:rsid w:val="00A66B18"/>
    <w:pPr>
      <w:spacing w:before="720"/>
    </w:pPr>
  </w:style>
  <w:style w:type="character" w:customStyle="1" w:styleId="AanhefChar">
    <w:name w:val="Aanhef Char"/>
    <w:basedOn w:val="Standaardalinea-lettertype"/>
    <w:link w:val="Aanhef"/>
    <w:uiPriority w:val="4"/>
    <w:rsid w:val="00A66B18"/>
    <w:rPr>
      <w:rFonts w:eastAsiaTheme="minorHAnsi"/>
      <w:color w:val="595959" w:themeColor="text1" w:themeTint="A6"/>
      <w:kern w:val="20"/>
      <w:sz w:val="20"/>
      <w:szCs w:val="20"/>
    </w:rPr>
  </w:style>
  <w:style w:type="paragraph" w:styleId="Afsluiting">
    <w:name w:val="Closing"/>
    <w:basedOn w:val="Standaard"/>
    <w:next w:val="Handtekening"/>
    <w:link w:val="AfsluitingChar"/>
    <w:uiPriority w:val="6"/>
    <w:unhideWhenUsed/>
    <w:qFormat/>
    <w:rsid w:val="00A6783B"/>
    <w:pPr>
      <w:spacing w:before="480" w:after="960"/>
    </w:pPr>
  </w:style>
  <w:style w:type="character" w:customStyle="1" w:styleId="AfsluitingChar">
    <w:name w:val="Afsluiting Char"/>
    <w:basedOn w:val="Standaardalinea-lettertype"/>
    <w:link w:val="Afsluiting"/>
    <w:uiPriority w:val="6"/>
    <w:rsid w:val="00A6783B"/>
    <w:rPr>
      <w:rFonts w:eastAsiaTheme="minorHAnsi"/>
      <w:color w:val="595959" w:themeColor="text1" w:themeTint="A6"/>
      <w:kern w:val="20"/>
      <w:szCs w:val="20"/>
    </w:rPr>
  </w:style>
  <w:style w:type="paragraph" w:styleId="Handtekening">
    <w:name w:val="Signature"/>
    <w:basedOn w:val="Standaard"/>
    <w:link w:val="HandtekeningChar"/>
    <w:uiPriority w:val="7"/>
    <w:unhideWhenUsed/>
    <w:qFormat/>
    <w:rsid w:val="00A6783B"/>
    <w:pPr>
      <w:contextualSpacing/>
    </w:pPr>
    <w:rPr>
      <w:b/>
      <w:bCs/>
      <w:color w:val="E48312" w:themeColor="accent1"/>
    </w:rPr>
  </w:style>
  <w:style w:type="character" w:customStyle="1" w:styleId="HandtekeningChar">
    <w:name w:val="Handtekening Char"/>
    <w:basedOn w:val="Standaardalinea-lettertype"/>
    <w:link w:val="Handtekening"/>
    <w:uiPriority w:val="7"/>
    <w:rsid w:val="00A6783B"/>
    <w:rPr>
      <w:rFonts w:eastAsiaTheme="minorHAnsi"/>
      <w:b/>
      <w:bCs/>
      <w:color w:val="E48312" w:themeColor="accent1"/>
      <w:kern w:val="20"/>
      <w:szCs w:val="20"/>
    </w:rPr>
  </w:style>
  <w:style w:type="paragraph" w:styleId="Koptekst">
    <w:name w:val="header"/>
    <w:basedOn w:val="Standaard"/>
    <w:link w:val="KoptekstChar"/>
    <w:uiPriority w:val="99"/>
    <w:unhideWhenUsed/>
    <w:rsid w:val="003E24DF"/>
    <w:pPr>
      <w:spacing w:after="0"/>
      <w:jc w:val="right"/>
    </w:pPr>
  </w:style>
  <w:style w:type="character" w:customStyle="1" w:styleId="KoptekstChar">
    <w:name w:val="Koptekst Char"/>
    <w:basedOn w:val="Standaardalinea-lettertype"/>
    <w:link w:val="Koptekst"/>
    <w:uiPriority w:val="99"/>
    <w:rsid w:val="003E24DF"/>
    <w:rPr>
      <w:rFonts w:eastAsiaTheme="minorHAnsi"/>
      <w:color w:val="595959" w:themeColor="text1" w:themeTint="A6"/>
      <w:kern w:val="20"/>
      <w:sz w:val="20"/>
      <w:szCs w:val="20"/>
    </w:rPr>
  </w:style>
  <w:style w:type="character" w:styleId="Zwaar">
    <w:name w:val="Strong"/>
    <w:basedOn w:val="Standaardalinea-lettertype"/>
    <w:uiPriority w:val="1"/>
    <w:semiHidden/>
    <w:rsid w:val="003E24DF"/>
    <w:rPr>
      <w:b/>
      <w:bCs/>
    </w:rPr>
  </w:style>
  <w:style w:type="paragraph" w:customStyle="1" w:styleId="Contactgegevens">
    <w:name w:val="Contactgegevens"/>
    <w:basedOn w:val="Standaard"/>
    <w:uiPriority w:val="1"/>
    <w:qFormat/>
    <w:rsid w:val="00A66B18"/>
    <w:pPr>
      <w:spacing w:before="0" w:after="0"/>
    </w:pPr>
    <w:rPr>
      <w:color w:val="FFFFFF" w:themeColor="background1"/>
    </w:rPr>
  </w:style>
  <w:style w:type="character" w:customStyle="1" w:styleId="Kop2Char">
    <w:name w:val="Kop 2 Char"/>
    <w:basedOn w:val="Standaardalinea-lettertype"/>
    <w:link w:val="Kop2"/>
    <w:uiPriority w:val="9"/>
    <w:rsid w:val="004A2B0D"/>
    <w:rPr>
      <w:rFonts w:asciiTheme="majorHAnsi" w:eastAsiaTheme="majorEastAsia" w:hAnsiTheme="majorHAnsi" w:cstheme="majorBidi"/>
      <w:color w:val="AA610D" w:themeColor="accent1" w:themeShade="BF"/>
      <w:kern w:val="20"/>
      <w:sz w:val="26"/>
      <w:szCs w:val="26"/>
    </w:rPr>
  </w:style>
  <w:style w:type="paragraph" w:styleId="Normaalweb">
    <w:name w:val="Normal (Web)"/>
    <w:basedOn w:val="Standaard"/>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Tekstvantijdelijkeaanduiding">
    <w:name w:val="Placeholder Text"/>
    <w:basedOn w:val="Standaardalinea-lettertype"/>
    <w:uiPriority w:val="99"/>
    <w:semiHidden/>
    <w:rsid w:val="001766D6"/>
    <w:rPr>
      <w:color w:val="808080"/>
    </w:rPr>
  </w:style>
  <w:style w:type="paragraph" w:styleId="Voettekst">
    <w:name w:val="footer"/>
    <w:basedOn w:val="Standaard"/>
    <w:link w:val="VoettekstChar"/>
    <w:uiPriority w:val="99"/>
    <w:unhideWhenUsed/>
    <w:rsid w:val="00A66B18"/>
    <w:pPr>
      <w:tabs>
        <w:tab w:val="center" w:pos="4680"/>
        <w:tab w:val="right" w:pos="9360"/>
      </w:tabs>
      <w:spacing w:before="0" w:after="0"/>
    </w:pPr>
  </w:style>
  <w:style w:type="character" w:customStyle="1" w:styleId="VoettekstChar">
    <w:name w:val="Voettekst Char"/>
    <w:basedOn w:val="Standaardalinea-lettertype"/>
    <w:link w:val="Voettekst"/>
    <w:uiPriority w:val="99"/>
    <w:rsid w:val="00A66B18"/>
    <w:rPr>
      <w:rFonts w:eastAsiaTheme="minorHAnsi"/>
      <w:color w:val="595959" w:themeColor="text1" w:themeTint="A6"/>
      <w:kern w:val="20"/>
      <w:sz w:val="20"/>
      <w:szCs w:val="20"/>
    </w:rPr>
  </w:style>
  <w:style w:type="paragraph" w:customStyle="1" w:styleId="Logo">
    <w:name w:val="Logo"/>
    <w:basedOn w:val="Standaard"/>
    <w:next w:val="Standaard"/>
    <w:link w:val="Tekensvoorlogo"/>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Tekensvoorlogo">
    <w:name w:val="Tekens voor logo"/>
    <w:basedOn w:val="Standaardalinea-lettertype"/>
    <w:link w:val="Logo"/>
    <w:rsid w:val="00AA089B"/>
    <w:rPr>
      <w:rFonts w:eastAsiaTheme="minorHAnsi" w:hAnsi="Calibri"/>
      <w:b/>
      <w:bCs/>
      <w:color w:val="FFFFFF" w:themeColor="background1"/>
      <w:spacing w:val="120"/>
      <w:kern w:val="24"/>
      <w:sz w:val="44"/>
      <w:szCs w:val="48"/>
    </w:rPr>
  </w:style>
  <w:style w:type="character" w:styleId="Hyperlink">
    <w:name w:val="Hyperlink"/>
    <w:basedOn w:val="Standaardalinea-lettertype"/>
    <w:uiPriority w:val="99"/>
    <w:unhideWhenUsed/>
    <w:rsid w:val="00783A48"/>
    <w:rPr>
      <w:color w:val="2998E3" w:themeColor="hyperlink"/>
      <w:u w:val="single"/>
    </w:rPr>
  </w:style>
  <w:style w:type="character" w:styleId="Onopgelostemelding">
    <w:name w:val="Unresolved Mention"/>
    <w:basedOn w:val="Standaardalinea-lettertype"/>
    <w:uiPriority w:val="99"/>
    <w:semiHidden/>
    <w:unhideWhenUsed/>
    <w:rsid w:val="00783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Microsoft\Templates\Briefhoofd%20met%20blauwe%20curve.dotx" TargetMode="External"/></Relationships>
</file>

<file path=word/theme/theme1.xml><?xml version="1.0" encoding="utf-8"?>
<a:theme xmlns:a="http://schemas.openxmlformats.org/drawingml/2006/main" name="Office Theme">
  <a:themeElements>
    <a:clrScheme name="Oranj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C4AFE1-4910-4D80-9AE9-BE544A94D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Briefhoofd met blauwe curve</Template>
  <TotalTime>0</TotalTime>
  <Pages>1</Pages>
  <Words>121</Words>
  <Characters>670</Characters>
  <Application>Microsoft Office Word</Application>
  <DocSecurity>0</DocSecurity>
  <Lines>5</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2020-03-20T10:40:00Z</dcterms:created>
  <dcterms:modified xsi:type="dcterms:W3CDTF">2020-03-20T10:40:00Z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